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gdybyście wiedzieli, co to jest: Miłosierdzia chcę, a nie ofiary, nie potępialibyście niewinnych;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jest: Miłosierdzia chcę, a nie ofiary, nigdy byście byli nie potępiali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Chcę raczej miłosierdzia niż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gdybyście byli zrozumieli, co to jest: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znaczy: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znaczą słowa: Miłosierdzia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zrozumieli, co znaczy miłosierdzia chcę, nie ofiary, nie osądzalibyście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O, gdybyście mogli pojąć sens tych słów: Miłości chcę, a nie ofiary! -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zrozumieli, co to znaczy: ʼMiłosierdzia chcę bardziej niż ofiaryʼ,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же ви збагнули, що означає: Я милосердя хочу, а не жертви, то ніколи не засуджували б невинних.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przedtem rozeznaliście co jest: Litość chcę i nie ofiarę, nie by z góry zawyrokowaliście skazanie tych niewinnych.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wiedzieli, co to jest: Prośby o litość chcę, a nie ofiary,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znaczy: "Miłosierdzia chcę raczej niż całopalenia", nie potępialibyście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zrozumieli, co to znaczy: ʼMiłosierdzia chcę, a nie ofiaryʼ,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wiedzieli, co znaczą słowa: „Pragnę waszej miłości, a nie ofiar”, wówczas nie potępialibyście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2024-04-28T11:15:45Z</dcterms:modified>
</cp:coreProperties>
</file>