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8"/>
        <w:gridCol w:w="2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2024-04-28T08:46:12Z</dcterms:modified>
</cp:coreProperties>
</file>