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3"/>
        <w:gridCol w:w="4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tego dnia Jezus wyszedł z domu i usiadł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wyszedłszy Jezus z domu, usiadł nad morzem: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wyszedszy Jezus z domu, 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 i 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brzegiem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wyszedł z domu i usiadł nad jeziorem.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Tamtego dnia, po wyjściu z domu, usiadł Jezus nad jeziorem.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wyszedł pewnego dnia z domu i usiadł nad brzegiem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 wyszedł z domu i siedział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Ісус вийшов з дому і сидів біля моря;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owym wyszedłszy Iesus z domostwa odgórnie siedział jako na swoim obok-przeciw-pomijając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gdy Jezus wyszedł z domu, usiadł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Jeszua wyszedł z domu i usiadł nad jeziorem;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Jezus, wyszedłszy z domu, siedział nad morzem;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Jezus wyszedł z domu i usiadł nad jeziorem,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2024-04-29T05:50:38Z</dcterms:modified>
</cp:coreProperties>
</file>