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9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dane będzie mu, i nadmiar mieć będzie. Kto zaś nie ma, i co ma będzie zabrane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ma,* temu będzie dane i będzie miał w nadmiarze; ktokolwiek zaś nie ma, temu również to, co ma, zostanie odebrane.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ma. dane będzie mu i będzie uczyniony obfitującym. kto zaś nie ma. i co ma.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25:29&lt;/x&gt;; &lt;x&gt;480 4:25&lt;/x&gt;; &lt;x&gt;490 8:18&lt;/x&gt;; &lt;x&gt;490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2024-04-29T05:36:51Z</dcterms:modified>
</cp:coreProperties>
</file>