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8"/>
        <w:gridCol w:w="54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Obrosło tłuszczem bowiem ― serce ― ludu tego, i ― uszami trudno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[im]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słyszeć, i ― oczy ich zamknęli, nie by zobaczyli ― oczami i ― uszami usłyszeli i ― sercem zrozumieli i zawrócili i uleczyłbym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utuczone bowiem serce ludu tego i uszami z trudem usłyszeli i oczy ich zamknęli by czasem nie zobaczyliby oczyma i uszami usłyszeliby i sercem zrozumieliby i nawróciliby się i uzdrowiłbym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tłuszczem obrosło serce tego ludu, z trudem uszami usłyszeli, swoje oczy zamknęli, aby oczami nie zobaczyli* ani uszami nie usłyszeli, (aby) sercem nie zrozumieli, nie nawrócili się – i abym ich nie uleczył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Zgrubiało bowiem serce ludu tego, i uszami ciężko usłyszeli, i oczy ich przymrużyli*; coby nie zobaczyli oczyma, i uszami usłyszeli, i sercem zrozumieli i zawrócili, i (uleczyłbym) ich.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utuczone bowiem serce ludu tego i uszami z trudem usłyszeli i oczy ich zamknęli by czasem nie zobaczyliby oczyma i uszami usłyszeliby i sercem zrozumieliby i nawróciliby się i uzdrowiłbym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6:9-10&lt;/x&gt;; &lt;x&gt;500 12:40&lt;/x&gt;; &lt;x&gt;510 28:26-27&lt;/x&gt;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Zamknęli.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2024-04-29T01:49:36Z</dcterms:modified>
</cp:coreProperties>
</file>