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5"/>
        <w:gridCol w:w="4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― oczy, że widzą, i ― uszy wasze,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oczy gdyż widzą i uszy wasze gdyż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wasze oczy, że widzą, i wasze uszy, że słyszą,*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Wasze zaś szczęśliwe oczy, bo widzą, i uszy wasze,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oczy gdyż widzą i uszy wasze gdyż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oczy są szczęśliwe, ponieważ widzą; wasze uszy szczęśliwe, ponieważ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błogosławione wasze oczy, bo widzą, i wasze uszy,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oczy wasze błogosławione, że widzą, i uszy wasze, że słyszą;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oczy błogosławione, iż widzą, i uszy wasze, iż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oczy wasze, że widzą, i uszy wasze,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błogosławione oczy wasze, że widzą, i uszy wasze, że słyszą,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są jednak szczęśliwe, bo widzą, i uszy,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wasze oczy, że widzą, i uszy,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Szczęśliwe wasze oczy, że widzą, wasze uszy,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macie szczęście, że możecie widzieć i słyszeć,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oczy szczęśliwe, że widzą, i uszy, że słyszą!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Ваші ж очі щасливі, бо бачать, і ваші вуха, бо чують;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zaś szczęśliwe oczy że poglądają, i uszy wasze że słuchają.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szczęśliwe wasze oczy, że widzą, i wasze uszy,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was, jakże błogosławione są wasze oczy, że widzą, i wasze uszy, że słyszą!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szczęśliwe są wasze oczy, gdyż widzą, i wasze uszy, gdyż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 ogromnie wyróżnił, pozwalając wam to wszystko widzieć i słyszeć—kontynuował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&lt;x&gt;490 10:23&lt;/x&gt;; &lt;x&gt;500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2024-04-29T03:09:37Z</dcterms:modified>
</cp:coreProperties>
</file>