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stało się ― Królestwo ― Niebios, człowiekowi, który zasiał dobre nasienie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jest* do człowieka, który posiał dobre nasienie na swojej roli.**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królestwo - niebios człowiekowi siejącemu dobre nasienie na -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przypowieść: Królestwo Niebios przypomina człowieka, który na swej roli posiał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człowieka, który zasiał dobre ziarno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 podobieństwo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człowiekowi, rozsiewającemu dobre nasienie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przełożył im, mówiąc: Podobne się zstało królestwo niebieskie człowiekowi, który posiał dobre nasienie na role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inną przypowieść: Królestwo niebieskie podobne jest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inną przypowieść: Królestwo Niebios jest podobne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przypowieść. „Królestwo niebieskie podobne jest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Inną przypowieść im przedstawił.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człowieka, który na swoim polu zasiał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Drugą przypowieść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człowiekowi siejącemu dobre nasienie na roli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niebieskie jest podobne do człowieka obsiewającego swoje pole dobrym ziarnem.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подав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Подібне Царство Небесне до того, хто сіє добре насіння на своїм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położył obok-przeciw im powiadając: Została upodobniona królewska władza niebios niewiadomemu człowiekowi zasiawszemu odpowiednio dogodne nasienie w polu swoim.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inne podobieństwo, mówiąc: Upodobnione jest Królestwo Niebios do człowieka siejącego na swej roli szlachetne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następną przypowieść. "Królestwo Niebieskie jest jak człowiek, który zasiał na swym polu dobre ziarno,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inny przykład, mówiąc: ”Królestwo niebios stało się podobne do człowieka, który na swym polu zasiał wyborne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przedstawił kolejną przypowieść: —Królestwo niebieskie podobne jest do człowieka, który posiał na polu dobre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11:12&lt;/x&gt;; &lt;x&gt;470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pszenicy i kąkolu, zob. &lt;x&gt;470 13:37-43&lt;/x&gt;. Ze zwiastowaniem ewangelii jest jak z pracą na otwartym polu – każdy może na nim siać (&lt;x&gt;530 3:5-9&lt;/x&gt;), zarówno Jezus, jak i diabeł ze swoimi „wilkami” (&lt;x&gt;470 10:16&lt;/x&gt;; &lt;x&gt;690 2:18-27&lt;/x&gt;). Naszym zadaniem nie jest robienie porządków na polu, lecz sianie dobrego ziarna i czekanie na czas żniw (&lt;x&gt;540 2:17-3:6&lt;/x&gt;).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13:37-38&lt;/x&gt;; &lt;x&gt;480 4:30-32&lt;/x&gt;; &lt;x&gt;490 13:18-19&lt;/x&gt;; &lt;x&gt;490 13:20-21&lt;/x&gt;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2024-04-28T23:45:54Z</dcterms:modified>
</cp:coreProperties>
</file>