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6"/>
        <w:gridCol w:w="4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Wrogi człowiek to uczynił. ― Zaś słudzy jego mówią: Chcesz więc odszedłszy zebralibyśmy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wrogi człowiek to uczynił zaś niewolnicy powiedzieli mu chcesz więc odszedłszy zebralibyśmy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Nieprzyjaciel to zrobił. Słudzy na to: Czy chcesz więc, abyśmy poszli i zebrali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rzekł im: Wrogi człowiek to uczynił. Zaś niewolnicy mówią mu: Chcesz więc odszedłszy zebralibyśmy je?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wrogi człowiek to uczynił zaś niewolnicy powiedzieli mu chcesz więc odszedłszy zebralibyśmy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2024-04-29T05:47:29Z</dcterms:modified>
</cp:coreProperties>
</file>