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10"/>
        <w:gridCol w:w="3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Zrozumieliście to wszystko? Mówią Mu: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zrozumieliście te wszystkie mówią Mu tak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zrozumieliście to wszystko?* Odpowiedzieli Mu: Tak!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Zrozumieliście to wszystko?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Tak.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zrozumieliście te wszystkie mówią Mu tak Panie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Wolą Bożą jest nasze zrozumienie Jego Słowa (&lt;x&gt;490 24:45&lt;/x&gt;; &lt;x&gt;500 16:13&lt;/x&gt;).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2024-04-28T20:35:28Z</dcterms:modified>
</cp:coreProperties>
</file>