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86"/>
        <w:gridCol w:w="3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więzienia rozkaz ścięcia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kata,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posławszy, ściął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więc [kata], 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posłanego odciął głowę uwięzionemu 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więc rozkaz, aby ścięto Jana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відтяти голову Іванові у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odgłowił Ioannesa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kata oraz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na jego rozkaz w więzieniu ścięto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posłał,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Ścięto więc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2024-04-27T23:33:15Z</dcterms:modified>
</cp:coreProperties>
</file>