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― tłumom usiąść na ― trawie, wziął ― pięć chlebów i ― dwie ryby, spojrzawszy w ― niebo pobłogosławił, i połamawszy dał ― uczniom ― chleby, ― zaś uczniowie ―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wezwał tłumy, by spoczęły na trawie, wziął te pięć chlebów i te dwie ryby,* spojrzał w niebo,** pobłogosławił,*** po czym łamał**** i podawał chleby uczniom, a uczniowie tłumom.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tłumom ułożyć się na trawie, wziąwszy pięć chlebów i dwie ryby, spojrzawszy do góry w niebo pobłogosławił i połamawszy dał uczniom chleby, zaś 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tłumom zostać posadzonym na trawie i wziąwszy pięć chlebów i dwie ryby spojrzawszy do góry w niebo pobłogosławił i połamawszy dał uczniom chleby zaś uczniowie tłumom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spocząć na trawie, wziął te pięć chlebów i te dwie ryby, spojrzał w niebo, pobłogosławił, po czym łamał i podawał chleb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ludziom usiąść na trawie, wziął te pięć chlebów i dwie ryby, a spojrzawszy w niebo, pobłogosławił i łamiąc chleby, dawał uczniom,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rozkazawszy ludowi usiąść na trawie, wziął onych pięć chlebów i dwie ryby, a wejrzawszy w niebo, błogosławił, a łamiąc dawał uczniom chleby,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rozkazawszy rzeszam usieść na trawie, wziąwszy pięcioro chleba i dwie rybie, pojźrzawszy w niebo, błogosławił, połamał i dał uczniom chleb, a uczniowie rzeszam.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tłumom usiąść na trawie, następnie wziąwszy pięć chlebów i dwie ryby, spojrzał w niebo, odmówił błogosławieństwo i połamawszy chleby, dał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ludowi usiąść na trawie, wziął pięć chlebów i dwie ryby, spojrzał w niebo, pobłogosławił, potem chleby łamał i dawał uczniom, a uczniowie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ludziom usiąść na trawie, wziął pięć chlebów i dwie ryby, podniósł wzrok ku niebu, pobłogosławił, połamał i dał uczniom chleby, a uczniowie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ludziom usiąść na trawie. Wziął pięć chlebów i dwie ryby, spojrzał w niebo i odmówił modlitwę uwielbienia. Potem łamał chleby i dawał uczniom, a oni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kazał, aby tłumy zasiadły na murawie. Potem wziął owe pięć chlebów i dwie ryby, spojrzał w niebo, pobłogosławił i połamawszy dał chleby uczniom, a uczniowie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kazał ludziom rozsiąść się na trawie, wziął pięć chlebów i dwie ryby, podniósł oczy ku niebu, podziękował Bogu, zaczął dzielić i podawać uczniom, a oni rozdawali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rozkazał tłumom usiąść na trawie i wziął pięć chlebów i dwie ryby, i podniósł oczy w niebo, wielbił Boga i połamawszy chleby dawał uczniom, a uczniowie rozdawali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наказавши юрбам полягати на траві, узявши п'ять хлібів та дві риби, поглянув на небо, поблагословив і, переломивши, дав учням хліби, а учні -народові.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kazawszy uczynić te tłumy mającymi zostać skłonionymi wstecz do źródła do posiłku na wierzchu karmnej trawy, wziąwszy te pięć chleby i te dwie ryby, wzniósłszy spojrzenie do źródła w górze do wiadomego nieba dla łatwo odwzorował we wniosku, i połamawszy dał uczniom te chleby, zaś uczniowie tym tłumom.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rozkazał tłumowi usiąść na trawie, wziął owe pięć chlebów oraz dwie ryby, i spojrzawszy w górę, w Niebo, wielbił Boga, i łamiąc, dawał chleby uczniom, zaś uczniowie tłumowi.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Poleciwszy tłumom, aby usiadły na trawie, wziął pięć chlebów i dwie ryby i spojrzawszy ku niebu, uczynił b'rachę. Potem połamał chleby i podał je talmidim, którzy dali je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kazał tłumom ułożyć się na trawie, wziął te pięć chlebów oraz dwie ryby i patrząc w niebo, wypowiedział błogosławieństwo, a połamawszy chleby, rozdawał je uczniom, uczniowie zaś tłumom.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ludziom usiąść na trawie, a sam wziął pięć chlebów i dwie ryby. Spojrzał w niebo, podziękował Bogu i podzielił chleb. Podał go uczniom, a oni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7:34&lt;/x&gt;; &lt;x&gt;500 11:41&lt;/x&gt;;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26:26&lt;/x&gt;; &lt;x&gt;480 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15:36&lt;/x&gt;; &lt;x&gt;470 26:26&lt;/x&gt;; &lt;x&gt;510 2:42&lt;/x&gt;; &lt;x&gt;510 20:7&lt;/x&gt;; &lt;x&gt;510 27:35&lt;/x&gt;; &lt;x&gt;530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2024-04-28T00:26:48Z</dcterms:modified>
</cp:coreProperties>
</file>