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78"/>
        <w:gridCol w:w="52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rozkazawszy ― tłumom usiąść na ― trawie, wziął ― pięć chlebów i ― dwie ryby, spojrzawszy w ― niebo pobłogosławił, i połamawszy dał ― uczniom ― chleby, ― zaś uczniowie ― tłumom.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rozkazawszy tłumom zostać posadzonym na trawie i wziąwszy pięć chlebów i dwie ryby spojrzawszy do góry w niebo pobłogosławił i połamawszy dał uczniom chleby zaś uczniowie tłumom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wezwał tłumy, by spoczęły na trawie, wziął te pięć chlebów i te dwie ryby,* spojrzał w niebo,** pobłogosławił,*** po czym łamał**** i podawał chleby uczniom, a uczniowie tłumom.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kazawszy tłumom ułożyć się na trawie, wziąwszy pięć chlebów i dwie ryby, spojrzawszy do góry w niebo pobłogosławił i połamawszy dał uczniom chleby, zaś uczniowie tłumom.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rozkazawszy tłumom zostać posadzonym na trawie i wziąwszy pięć chlebów i dwie ryby spojrzawszy do góry w niebo pobłogosławił i połamawszy dał uczniom chleby zaś uczniowie tłumom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7:34&lt;/x&gt;; &lt;x&gt;500 11:41&lt;/x&gt;; &lt;x&gt;500 17:1&lt;/x&gt;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26:26&lt;/x&gt;; &lt;x&gt;480 8:7&lt;/x&gt;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15:36&lt;/x&gt;; &lt;x&gt;470 26:26&lt;/x&gt;; &lt;x&gt;510 2:42&lt;/x&gt;; &lt;x&gt;510 20:7&lt;/x&gt;; &lt;x&gt;510 27:35&lt;/x&gt;; &lt;x&gt;530 10:16&lt;/x&gt;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2024-04-27T15:21:37Z</dcterms:modified>
</cp:coreProperties>
</file>