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08"/>
        <w:gridCol w:w="41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jedzących było mężczyzn około pięciu tysięcy bez kobiet i 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jedzących było mężów jakby pięć tysięcy bez kobiet i dzieciątek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zaś, którzy jedli, było około pięciu tysięcy mężczyzn oprócz kobiet i 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jedzący byli mężów około pięć tysięcy bez kobiet i dzieci.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jedzących było mężów jakby pięć tysięcy bez kobiet i dzieciątek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zaś, którzy jedli, było około pięciu tysięcy mężczyzn, nie licząc kobiet i 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tych, którzy jedli, było około pięciu tysięcy mężczyzn, nie licząc kobiet i 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tych, którzy jedli, było około pięciu tysięcy mężów, oprócz niewiast i dziatek.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tych, którzy jedli, była liczba pięć tysięcy mężów oprócz niewiast i dziatek.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zaś, którzy jedli, było około pięciu tysięcy mężczyzn, nie licząc kobiet i 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tych, którzy jedli, było około pięciu tysięcy mężów oprócz niewiast i 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zaś, którzy jedli, było około pięciu tysięcy mężczyzn, nie licząc kobiet i 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zaś, którzy jedli, było około pięciu tysięcy mężczyzn, nie licząc kobiet i 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Jedzących było około pięciu tysięcy mężczyzn, nie licząc kobiet i dzieci.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Wśród tych, co jedli było około pięciu tysięcy mężczyzn, nie licząc kobiet i dzieci.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tych, którzy jedli, było około pięciu tysięcy mężczyzn, nie licząc kobiet i 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тих, що їли, було близько п'яти тисяч чоловіків, не рахуючи жінок і дітей.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 jedzący byli jakościowo mężowie tak jak gdyby pięć razy tysiące bez kobiet i dzieci.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tych, którzy jedli, było około pięciu tysięcy mężów, oprócz niewiast i 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jedzących było około pięciu tysięcy mężczyzn, a prócz tego kobiety i 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jedzących było około pięciu tysięcy mężczyzn, oprócz niewiast i małych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w posiłku tym brało udział około pięciu tysięcy samych tylko mężczyzn—nie licząc kobiet i dzieci.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2024-04-27T17:07:48Z</dcterms:modified>
</cp:coreProperties>
</file>