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4"/>
        <w:gridCol w:w="3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przemówił ― Jezus im mówiąc: Odwagi,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do nich Jezus mówiąc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przemówił do nich: Odwagi,* (to) Ja jestem, nie bójcie się!**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przemówił Jezus]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Ośmielcie się,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(do) nich Jezus mówiąc bądźcie odważni Ja jestem nie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&lt;x&gt;500 16:33&lt;/x&gt;;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41:13&lt;/x&gt;; &lt;x&gt;290 43:1-2&lt;/x&gt;; &lt;x&gt;340 10:12&lt;/x&gt;; &lt;x&gt;470 17:7&lt;/x&gt;; &lt;x&gt;470 28:10&lt;/x&gt;; &lt;x&gt;490 1:13&lt;/x&gt;; &lt;x&gt;490 2:10&lt;/x&gt;; &lt;x&gt;510 18:9&lt;/x&gt;; &lt;x&gt;730 1:17&lt;/x&gt;; &lt;x&gt;480 6:53-56&lt;/x&gt;; &lt;x&gt;480 7:1-23&lt;/x&gt;; &lt;x&gt;480 7:24-30&lt;/x&gt;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2024-04-27T20:38:31Z</dcterms:modified>
</cp:coreProperties>
</file>