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2"/>
        <w:gridCol w:w="4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dopłynąwszy przyszli na ― ziemię w 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przeprawiwszy się przyszli na ziemię Genezaret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przeprawieniu się dotarli do ziemi w pobliżu Genezaret.*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przeprawiwszy się przyszli na ziemię do Genezaret.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przeprawiwszy się przyszli na ziemię Genezaret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przybiciu do brzegu znaleźli się w pobliżu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przeprawiwszy się, przybyli do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przeprawiwszy się, przyszli do ziemi Gienezaret.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się przeprawili, przyszli do ziemie Genezar.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przeprawili, przyszli do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przeprawili, przybyli do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przeprawili się na drugi brzeg, dotarli do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przeprawili się na drugi brzeg, przybyli do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się przeprawili, wyszli na ląd w Genezaret.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Dopłynęli do drugiego brzegu Jeziora Genezaret.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Przeprawiwszy się na drugi brzeg, przybyli do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Перепливши, ступили на землю Ґенезаретську.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przedostawszy się na wskroś na przeciwległy kraniec przypłynęli aktywnie na ziemię do Gennesaret.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przeprawili i przybyli do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Przepłynąwszy na drugą stronę, dotarli do Ginosar.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dotarli na drugą stronę, zeszli na ląd w 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przypłynęli do krainy Genezaret.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Genezaret było żyzną równiną na pd od Kafarnaum (&lt;x&gt;480 6:53&lt;/x&gt;).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2024-04-27T17:05:34Z</dcterms:modified>
</cp:coreProperties>
</file>