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mogli dotknąć choć rąbka Jego szaty — i ci wszyscy, którzy dotknęli, doświadczyli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tylko brzegu jego szaty, a ci,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tylko podołku szaty jego dotykali; a którzykolwiek się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choć kraju szaty jego dotykali. A którzy się kolwiek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żeby [ci] przynajmniej frędzli Jego płaszcza mogli się dotknąć; a wszyscy,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mogli dotknąć szaty jego; a 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też, by pozwolił im dotknąć choćby skraju Jego szaty. Ci zaś,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aby pozwolił im tylko dotknąć frędzli Jego płaszcza. A kto dotknął,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prosili Go, aby mogli dotknąć choćby skraju Jego płaszcza. Którzy go dotknęli, zostali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żeby mogli choć dotknąć jego płaszcza. I 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się dotknąć choćby kraju Jego okrycia. A ci, którzy się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благали його, щоб тільки доторкнутися до краю його одягу; і ті, що доторкалися, - врятувалися.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przyzywali go aby wyłącznie jedynie dotknięciem przyczepiliby sobie zrzewie od zakończonego frędzlami brzegu szaty jego; i ci którzy dotknięciem przyczepili sobie zarzewie zostali na wskroś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 go, aby mogli się dotknąć tylko rąbka jego płaszcza; a którzykolwiek się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Go, aby chorzy mogli chociaż dotknąć cicit u Jego szaty, a wszyscy, którzy się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upraszali go, żeby mogli dotknąć choćby frędzla jego szaty wierzchniej; i wszyscy, którzy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proszono Go, aby pozwolił im przynajmniej dotknąć swojego płaszcza. A wszyscy, którzy Go dotknęli, odzyskali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2024-04-28T15:19:55Z</dcterms:modified>
</cp:coreProperties>
</file>