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3"/>
        <w:gridCol w:w="3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2024-04-27T23:27:53Z</dcterms:modified>
</cp:coreProperties>
</file>