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spocząć na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nakazawszy tłumowi położyć się na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ludziom rozsiąść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ludziom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ludowi, aby siedli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rzeszej, aby siedli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polecił tłumowi usiąść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wszystkim usiąść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spocząć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usiąść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tłumowi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Звелівши юрбі розлягатися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rozkazawszy tłumowi paść wstecz do źródła ku pożywieniu aktywnie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tłumowi, aby siedli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tłumowi rozsiąść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poleciwszy tłumowi ułożyć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ludziom, aby usiedli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trawie jak w &lt;x&gt;470 14:19&lt;/x&gt;.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2024-05-02T05:43:15Z</dcterms:modified>
</cp:coreProperties>
</file>