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opuścił domy lub braci, lub siostry, lub ojca, lub matkę, lub dzieci, lub pola z powodu mojego imienia,* ** otrzyma sto razy tyle*** i odziedziczy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opuścił domy, lub braci, lub siostry, lub ojca, lub matkę*, lub dzieci, lub pola ze względu na imię me, stokrotnie więcej weźmie i życie wieczne odziedziczy.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kto opuścił domy lub braci lub siostry lub ojca lub matkę lub żonę lub dzieci lub pola ze względu na imię moje stokrotnie otrzyma i życie wieczne odziedziczy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ze względu na moje imię opuści domy lub braci, lub siostry, lub ojca, lub matkę, lub dzieci, lub rolę, posiądzie stokrotnie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 domy, braci lub siostry, ojca lub matkę, żonę, dzieci lub pole dla mego imienia, stokroć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by opuścił domy, albo braci, albo siostry, albo ojca, albo matkę, albo żonę, albo dzieci, albo rolę, dla imienia mego, stokroć więcej weźmie, i żywot wieczny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by opuścił dom abo bracią, abo siostry, abo ojca, abo matkę, abo żonę, abo syny, abo role dla imienia mego, tyle stokroć weźmie i żywot wieczny odzierży.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mego imienia opuści dom, braci, siostry, ojca, matkę, dzieci lub pole, stokroć tyle otrzyma i życie wieczne posiądzie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kto by opuścił domy albo braci, albo siostry, albo ojca, albo matkę, albo dzieci, albo rolę dla imienia mego, stokroć tyle otrzyma i odziedziczy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dla Mojego imienia opuścił domy, braci, siostry, ojca, matkę, dzieci lub pola, stokrotnie więcej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ze względu na Mnie opuści dom, braci, siostry, ojca, matkę, dzieci lub pole, stokroć więcej otrzyma i będzie miał udział w życiu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każdy, kto zostawi dom, czy braci, czy siostry, czy ojca, czy matkę, czy dzieci, czy pola dla mojego imienia, sto razy tyle otrzyma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dla mnie opuści dom, rodzeństwo, rodziców, dzieci lub ziemię, otrzyma sto razy więcej i zyska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opuścił dom albo braci, albo siostry, albo ojca, albo matkę, albo dzieci, albo zagrody dla mojego imienia, otrzyma stokroć więcej: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taki który puścił od siebie domostwa albo braci albo siostry albo ojca albo matkę albo potomki albo pola z powodu imienia mojego, stokrotne weźmie i niewiadome życie organiczne eonowe odziedziczy przez losowy odłam.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który opuścił domy, albo braci, albo siostry, albo ojca, albo matkę, albo żonę, albo dzieci, albo role, dla mego Imienia, stokroć więcej otrzyma oraz 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porzucił domy, braci, siostry, ojca, matkę, dzieci czy pola ze względu na mnie, dostanie stokroć więcej i otrzyma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opuścił domy lub braci, lub siostry, lub ojca. lub matkę, lub dzieci, lub pola ze względu na moje imię, otrzyma wielokrotnie więcej i odziedziczy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z miłości do Mnie pozostawi dom, braci, siostry, ojca, matkę, żonę, dzieci albo posiadłości, otrzyma w zamian sto razy tyle i odziedziczy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imię moje, ἕνεκεν  τοῦ ὀνόματός μου, C (V); ἐμοῦ ὀνόματός, </w:t>
      </w:r>
      <w:r>
        <w:rPr>
          <w:rtl/>
        </w:rPr>
        <w:t>א</w:t>
      </w:r>
      <w:r>
        <w:rPr>
          <w:rtl w:val="0"/>
        </w:rPr>
        <w:t xml:space="preserve"> (IV); k w; &lt;x&gt;470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Część rękopisów dodaje "lub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2024-05-03T04:13:32Z</dcterms:modified>
</cp:coreProperties>
</file>