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6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chciałby wśród was być pierwszy niech jest wasz niewolnik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między wami chciałby stać się pierwszy, niech będzie waszym sługą.*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chciałby wśród was być pierwszy, będzie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chciałby wśród was być pierwszy niech jest wasz niewolnik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2024-05-03T09:24:07Z</dcterms:modified>
</cp:coreProperties>
</file>