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41"/>
        <w:gridCol w:w="50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wszedł On do Jerozolimy zostało poruszone całe miasto mówiące kto jest Ten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przybył do Jerozolimy, poruszyło się całe miasto. (Ludzie) pytali: Kto to jest?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(gdy wszedł) on do Jerozolimy, wstrząśnięte zostało całe miasto mówiące: Kto jest ten?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wszedł On do Jerozolimy zostało poruszone całe miasto mówiące kto jest Ten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2024-04-29T16:31:46Z</dcterms:modified>
</cp:coreProperties>
</file>