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się wypełniło,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zstało, aby się wypełniło, co jest powiedziano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 słowo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się spełniło,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zostało zapowiedziane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spełniło się słowo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tak, by spełniło się słowo,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stało, aby wypełniły się słowa proroka, który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Сталося це, щоб збулося сказане пророком, який мовив: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stało się aby zostałoby uczynione pełnym to spłynięte przez-z wiadomego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mogło być wypełnione, co powiedziano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to, co zostało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spełniło, co zostało powiedziane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spełnić słowa proroka: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2024-04-29T12:11:08Z</dcterms:modified>
</cp:coreProperties>
</file>