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7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wszystko stało się aby zostałoby wypełnione które zostało powiedziane przez proroka gdy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się, aby wypełniło się to, co zostało powiedziane przez proroka, mówiącego:*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stało się, aby wypełniło się, (co) powiedziane przez proroka mówiącego: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wszystko stało się aby zostałoby wypełnione które zostało powiedziane przez proroka gdy mówi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2024-04-29T13:40:47Z</dcterms:modified>
</cp:coreProperties>
</file>