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5"/>
        <w:gridCol w:w="5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upadłszy na kamień ten zostanie roztłuczony na którego zaś kolwiek upadłby roztłucze na proch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kto upadnie na ten kamień, rozbije się,* na kogo zaś on upadnie, tego zmiażdży.**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[I (ten) (który upadł) na kamień ten, roztrzaskany zostanie; na którego zaś upadłby, na proch skruszy* go.]] [* Albo "jak kupę plew rozrzuci".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upadłszy na kamień ten zostanie roztłuczony na którego- zaś kolwiek upadłby roztłucze na proch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potknie się o ten kamień, rozbije się, a na kogo on spadnie, zmiażdży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kto upadnie na ten kamień, rozbije się, na kogo zaś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upadnie, zmiażdży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by padł na ten kamień, roztrąci się, a na kogo by on upadł, zetrze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padnie na ten kamień, będzie skruszon, a na kogo by upadł, zetrze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upadnie na ten kamień, rozbije się, a na kogo on spadnie, zmiażdży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kto by upadł na ten kamień, roztrzaska się, a na kogo by on upadł, zmiażdży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upadnie na ten kamień, roztrzaska się, na kogo zaś on spadnie, tego zmiażdży.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upadnie na ten kamień, roztrzaska się, a na kogo on spadnie, ten będzie zmiażdżony”.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uderzy w ten kamień, rozbije się; a na kogo on spadnie, tego zmiażdży”.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potknie się o ten kamień, roztrzaska się; a na kogo ten kamień spadnie, zostanie zmiażdżony.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na ten kamień upadnie, rozbije się, a na kogo on upadnie, ten będzie zmiażdżony.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хто впаде на цей камінь, розіб'ється, а на кого він упаде, того розчавить.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ten padły aktywnie na kamień ten właśnie, będzie razem rozbity; aktywnie na którego zaś by padłby, rozproszy jak wiane plewy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kto by upadł na ten kamień, ten zostanie rozkruszony; a na kogo on by upadł, tego jak kupę plew rozrzuci.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*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upadnie na ten kamień, roztrzaska się. Każdego zaś, na kogo on upadnie, zetrze w proch”.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upadnie na ten kamień, roztrzaska się o niego, a jeśli on na kogoś spadnie, zetrze go na proch.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8:14-15&lt;/x&gt;; &lt;x&gt;520 9:33&lt;/x&gt;; &lt;x&gt;670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2:34-35&lt;/x&gt;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2024-04-29T14:30:04Z</dcterms:modified>
</cp:coreProperties>
</file>