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Syjonu:* Oto twój Król przychodzi do ciebie łagodny** – i siedząc na oślicy i na oślęciu, źrebięciu*** jucznego (zwierzęcia)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córce Syjonu: Oto król twój przychodzi do ciebie, łagodny i zasiadający na ośle. i na oślęciu, synu (bydlęcia) spod jarzma.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synu, υἱὸν, hebraizm.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Pierwsza linia cytatu to &lt;x&gt;290 62:11&lt;/x&gt;; pozostałe to &lt;x&gt;450 9:9&lt;/x&gt;.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2024-04-29T14:28:06Z</dcterms:modified>
</cp:coreProperties>
</file>