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3249"/>
        <w:gridCol w:w="4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 jak polecił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zatem poszli i uczynili tak,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Wyruszywszy zaś uczniowie i uczyniwszy jak rozkazał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tak, jak polecił im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2024-04-29T08:37:31Z</dcterms:modified>
</cp:coreProperties>
</file>