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2"/>
        <w:gridCol w:w="3182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zdziwili się, i pozostawiwszy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opuścili Go i zdziwieni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usłyszawszy, zadziwili się, a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dziwowali się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zmieszali się i zostawiwszy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 taką odpowiedzią,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zmieszali się i odeszli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byli zdumieni. Zostawili Go wówczas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Zaskoczeni taką odpowiedzią wycofali się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podziwiali Go.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ті здивувалися і, лишивши Його,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zdziwili się, i puściwszy od siebie go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zdziwili się,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zdumieli się. I zostawili Go,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wpadli w zdumienie i pozostawiwszy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odpowiedź tak ich zaskoczyła, że zaraz stamtąd 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2024-04-29T00:03:08Z</dcterms:modified>
</cp:coreProperties>
</file>