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5"/>
        <w:gridCol w:w="5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im jesteście wprowadzeni w błąd nie znając Pism ani mocy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 im: Błądzicie, gdyż nie znacie Pism ani mocy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Błąkacie się nie znając pism ani mocy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im jesteście wprowadzeni w błąd nie znając Pism ani mocy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Błądzicie, gdyż nie znacie Pism ani mocy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Błądzicie, nie znając Pisma ani mocy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odpowiadając 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Błądzicie, nie będąc powiadomieni Pisma, ani mocy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Jezus, rzekł im: Błądzicie, nie rozumiejąc pism ani mocy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Jesteście w błędzie, bo nie znacie Pism ani mocy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odpowiadając,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Błądzicie, nie znając Pism ani mocy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Błądzicie, bo nie znacie Pism ani mocy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„Błądzicie, bo nie znacie ani Pisma, ani mocy Bożej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Jezus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„Błądzicie, bo nie rozumiecie Pisma ani mocy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odpowiedziawszy Jezus,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Błądzicie nie rozumiejąc Pism, ani mocy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- Na tym polega wasz błąd, że nie znacie Pism ani mocy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У відповідь Ісус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Помиляєтеся, не знаючи ані Писання, ані сили Божої;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Odróżniwszy się zaś Iesus rzekł im: Zwodzeni jesteście nie znając wiadome odwzorowane pisma ani wiadomą moc wiadomego boga;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rzekł im: Błądzicie nie znając Pism, ani mocy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 im: "Błądzicie dlatego, że nie znacie ani Tanach, ani mocy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 do nich: ”Jesteście w błędzie, gdyż nie znacie ani pism, ani mocy Bożej;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—Cała trudność polega na tym—odparł Jezus—że nie znacie Pisma ani mocy Bożej!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2024-04-29T02:26:49Z</dcterms:modified>
</cp:coreProperties>
</file>