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by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 i szedł, podeszli do Niego Jego uczniowie, aby Mu pokazać zabudowania 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Jezus ze świątyni szedł, i podeszli uczniowie jego pokazać mu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(by)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ze świątyni i szedł drogą, zbliżyli się do Niego uczniowie, by Mu zwrócić uwagę na świątynną zabudowę.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ze świątyni i oddalił się. I podeszli do niego jego uczniowie, aby pokazać mu zabudowania świątynne.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z kościoła szedł; i przystąpili uczniowie jego, aby mu ukazali budowanie kościelne.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 z kościoła, szedł. I przystąpili uczniowie jego, aby mu ukazali budowania kościelne.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Jezusa ze świątyni podeszli do Niego uczniowie, aby Mu pokazać budowle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opuszczał świątynię i odchodził, przystąpili uczniowie jego, aby mu pokazać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opuścił świątynię, podeszli do Niego uczniowie, aby pokazać Mu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ze świątyni. Dołączyli do Niego uczniowie i zwrócili Jego uwagę na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opuścił Jezus świątynię. Kiedy odchodził, przybliżyli się uczniowie, by zwrócić Jego uwagę na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opuścił świątynię, podeszli do niego uczniowie, by razem. z nim obejrzeć jej zabudowania.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ze świątyni. W drodze (na Górę Oliwną) podeszli do Niego uczniowie, żeby Mu pokazać świątynne zabudowania.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вийшовши, Ісус попрямував від храму; а Його учні приступили до Нього, щоб показати Йому будови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Iesus od świątyni wyprawiał się, i przyszli do istoty uczniowie jego pokazać na dodatek mu jako dom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Świątyni, wybrał się w drogę; podeszli też jego uczniowie, aby mu pokazać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 i odchodził, przyszli Jego talmidim i zwrócili Jego uwagę na jej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Jezus oddalał się od świątyni, ale jego uczniowie podeszli, żeby mu pokazać budowle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opuszczał świątynię, uczniowie chcieli Mu pokazać różne jej zabudowania.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zabudowania świątyni, zob. &lt;x&gt;470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2024-04-30T05:16:11Z</dcterms:modified>
</cp:coreProperties>
</file>