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wytrwa do końca, ten będzie ocalony.*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(który wytrwał) do końca, ten uratowany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wytrwa do końca, zostanie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wytrwa aż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wytrwa aż do końca, ten zbawion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wytrwa aż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jednak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ten, kto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wytrwa do końca, zostanie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витримає те до кінця, той врятується.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który pozostał pod do pełnego urzeczywistnienia ten właśnie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wytrwał do końca, ten zostanie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wytrwa do końca, będzie wyzwolony.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wytrwa do końca, ten zostanie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wytrwają do końca i nie zaprą się Mnie, zostaną uratowani!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10:22&lt;/x&gt;; &lt;x&gt;730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2024-04-30T05:24:43Z</dcterms:modified>
</cp:coreProperties>
</file>