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3378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przebywający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ci, co będą w ziemi Judzkiej, niech uciekają na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którzy są w Żydowskiej ziemi, niech uciekają na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co są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którzy [będą]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Judei niech wtedy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ті, що є в Юдеї, хай утікають у гори;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 w Iudai niech uciekają do sfery funkcji gór,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"będzie to czas, aby ci w J'hudzie uciekali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potem ci w Judei zaczną uciekać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przebywają w Judei, niech uciekają w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2024-04-30T02:19:41Z</dcterms:modified>
</cp:coreProperties>
</file>