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8"/>
        <w:gridCol w:w="4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tarasie nie niech schodzi zabrać coś z 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na górnym tarasie,* niech nie schodzi, aby zabrać coś ze swojego domu;**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na górnym tarasie nie niech schodzi zabrać (te) z 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tarasie nie niech schodzi zabrać coś z 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na tarasie na dachu, niech nie wchodzi do domu po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na dachu, niech nie schodzi, aby coś zabrać ze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na dachu, niechaj nie zstępuje, aby co wziął z domu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na dachu, niechaj nie zstępuje, aby co wziął z domu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na dachu, niech nie schodzi, by zabrać rzeczy z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jest na dachu, niech nie schodzi, aby co wziąć z domu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na dachu, niech nie schodzi, by zabrać rzeczy ze swego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na tarasie, niech nie schodzi do mieszkania, aby coś zabrać.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na tarasie, niech nie schodzi, by zabrać z domu swoje rzeczy;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będzie na tarasie, niech nie wraca do mieszkania, aby zabrać coś z 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na dachu, niech nie schodzi do domu po swoje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на даху, хай не сходить узяти те, що в його домі,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na budynku nie niech zstąpi na dół aby unieść wiadome rzeczy z domostwa swego,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na dachu, niech nie schodzi, aby coś wziąć ze swojego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będzie na dachu, nie wolno mu schodzić po swe rzeczy do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na dachu domu, niech nie schodzi, by wziąć dobytek ze swego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śpieszcie się! Jeśli będziecie na tarasie, nie wchodźcie do domu, aby się spakować.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Dachy  domów  w  Izraelu  były  zwykle płaskie, łatwo można było się na nie dostać i tworzyły górne tarasy.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2024-04-30T00:42:56Z</dcterms:modified>
</cp:coreProperties>
</file>