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1"/>
        <w:gridCol w:w="4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tarasie nie niech schodzi zabrać coś z 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na górnym tarasie,* niech nie schodzi, aby zabrać coś ze swojego domu;**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na górnym tarasie nie niech schodzi zabrać (te) z 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tarasie nie niech schodzi zabrać coś z domu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Dachy  domów  w  Izraelu  były  zwykle płaskie, łatwo można było się na nie dostać i tworzyły górne tarasy.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2024-04-30T05:27:47Z</dcterms:modified>
</cp:coreProperties>
</file>