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10"/>
        <w:gridCol w:w="4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polu nie niech zawraca wstecz zabrać szaty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na roli, niech nie wraca, by zabrać swój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ten w polu nie niech zawraca wstecz zabrać płaszcz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polu nie niech zawraca wstecz zabrać szaty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 roli, niech nie wraca po swój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będzie w polu, niech nie wraca, aby wziąć swe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na roli, niech się nazad nie wraca, aby wziął szaty swe.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na rolej, niech się nie wraca brać sukniej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będzie na polu, niech nie wraca, żeby wziąć swój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jest na roli, niech nie wraca, by zabrać swój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będzie na polu, niech nie wraca, żeby wziąć swój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będzie na polu, niech nie wraca po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na polu, niech nie wraca, aby wziąć swój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będzie na polu, niech nie wraca po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na polu, niech nie wraca po swoje okrycie.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хто на полі, хай не повертається назад узяти свій одяг.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ten w polu nie niech obróci na powrót do tyłu aby unieść wiadomą szatę swoją.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na roli, nich wstecz nie wraca, aby zabrać swój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będzie na polu, nie wolno mu wracać po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będzie w polu, niech nie wraca do domu, aby wziąć swoją szatę wierzchnią.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będziecie na polu, nie wracajcie po pieniądze czy ubranie.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2024-04-30T00:25:05Z</dcterms:modified>
</cp:coreProperties>
</file>