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widzicie wszystkie te amen mówię wam nie zostałby zostawiony tu kamień na kamieniu który nie zostanie zwalony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Widzicie* to wszystko? Zapewniam was, na pewno nie zostanie tu zostawiony kamień na kamieniu,** którego by nie zwalono.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widzicie tego wszystkiego? Amen mówię wam: nie - pozostanie tu kamień na kamieniu, który nie będzie obalony.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widzicie wszystkie te amen mówię wam nie zostałby zostawiony tu kamień na kamieniu który nie zostanie zwalony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Widzicie to wszystko? Zapewniam was, nie zostanie tu kamień na kamieniu, którego by nie zwalono.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powiedział do nich: Czyż nie widzicie tego wszystkiego? Zaprawdę powiadam wam, nie zostanie tu kamień na kamieniu, który by nie został 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Izaż nie widzicie tego wszystkiego? Zaprawdę powiadam wam, nie zostanie tu kamień na kamieniu, który by nie był rozwalony.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im: Widzicie to wszytko? Zaprawdę powiadam wam, nie zostanie kamień na kamieniu, który by nie był zepsowany.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nich: Widzicie to wszystko? Zaprawdę, powiadam wam, nie zostanie tu kamień na kamieniu, który by nie był 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odpowiadając,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widzicie tego wszystkiego? Zaprawdę powiadam wam, nie pozostanie tutaj kamień na kamieniu, który by nie został rozwalony.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nich: Widzicie to wszystko? Zapewniam was: nie pozostanie tu kamień na kamieniu, który nie byłby 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„Widzicie to wszystko? Zapewniam was: Nie pozostanie tu kamień na kamieniu. Wszystko legnie w gruzach!”.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„Patrzycie na to wszystko z podziwem? Oświadczam wam: nie zostanie tu kamień na kamieniu, który by nie uległ ruinie”.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widzicież tego wszytkiego? Amen mówię wam: Nie będzie zostawion tu kamień na kamieniu, któryby nie był rozwalon.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- Widzicie, to wszystko? Zaprawdę, powiadam wam: Nie zostanie tu kamień na kamieniu - ani jeden nie zostanie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у відповідь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бачите це все? Щиру правду кажу вам, не лишиться тут камінь на камені, який не буде розвалений.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odróżniwszy się rzekł im: Czy nie poglądacie te właśnie wszystkie rzeczy? Istotne powiadam wam: żadną metodą nie zostałby puszczony od siebie bezpośrednio tutaj kamień aktywnie na kamień który nie będzie z góry rozwiązany.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Czy nie widzicie tego wszystkiego? Zaprawdę, powiadam wam, nie zostanie tu kamień na kamieniu, który nie będzie rozwalony.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odpowiedział: "Widzicie je wszystkie? No właśnie! Mówię wam, będą całkowicie zniszczone - ani jeden kamień nie pozostanie na miejscu!"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nich: ”Czy nie widzicie tego wszystkiego? Zaprawdę wam mówię: Na pewno nie pozostanie tu kamień na kamieniu, który by nie był zawalony”.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—To, co teraz podziwiacie, legnie w gruzach i nie pozostanie tu nawet kamień na kamieniu.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widzicie, οὐ βλέπετε, pytanie retoryczne domagające się odpowiedzi twierdzącej.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2024-04-30T04:45:23Z</dcterms:modified>
</cp:coreProperties>
</file>