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 to wszystko,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wszystko to, poznajcie, że blisko jest,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5:9&lt;/x&gt;; &lt;x&gt;480 13:28-32&lt;/x&gt;; &lt;x&gt;490 21:29-33&lt;/x&gt;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2024-04-30T07:37:50Z</dcterms:modified>
</cp:coreProperties>
</file>