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nie przeminie ten naród, ażby się stało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wam.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Jeszcze nie przeminie to pokolenie, a 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не мине цей рід, доки все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 że żadną metodą nie minąłby obok-przeciw genetyczny rodzaj ten właśnie aż by wszystkie te właśnie jako jedno stałoby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przeminie to pokolenie,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nigdy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2024-04-30T07:01:27Z</dcterms:modified>
</cp:coreProperties>
</file>