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Uważajcie, 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„Uważajcie, żeby was ktoś nie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ошукав: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Iesus rzekł im: Poglądąjcie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Uważajcie, aby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"Uważajcie! Nikomu nie dajcie się oszukać!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”Baczcie, żeby was nikt nie wprowadził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2024-04-30T02:57:20Z</dcterms:modified>
</cp:coreProperties>
</file>