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4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wiecie że jeśli wiedział gospodarz jakiej straży złodziej przychodzi czuwał kiedykolwiek i nie kiedykolwiek pozwolił zostać przekopanym dom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wiedzcie, że gdyby gospodarz wiedział, o której straży* przyjdzie złodziej,** czuwałby i nie pozwoliłby włamać się*** do swego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poznajcie, że jeśli wiedziałby pan domu o jakiej straży* złodziej przychodzi, czuwałby i nie pozwoliłby włamać się do domu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wiecie że jeśli wiedział gospodarz jakiej straży złodziej przychodzi czuwał (kiedy)kolwiek i nie (kiedy)kolwiek pozwolił zostać przekopanym dom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Noc dzieliła się nie na godziny, lecz na 3 lub 4 straże.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5:2&lt;/x&gt;; &lt;x&gt;680 3:10&lt;/x&gt;; &lt;x&gt;730 3:3&lt;/x&gt;; &lt;x&gt;730 16:15&lt;/x&gt;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przebić się przez mur swojego domu.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Pora nocy.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2024-04-30T01:33:30Z</dcterms:modified>
</cp:coreProperties>
</file>