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7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wy stawajcie się gotowi gdyż której godziny nie domyślacie się Syn człowieka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 bądźcie gotowi,* gdyż nie domyślacie się godziny, w której przyjdzie Syn Człowieczy.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i wy stańcie się gotowi, bo którą nie wydaje się wam godziną, Syn Człowieka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i wy stawajcie się gotowi gdyż której godziny nie domyślacie się Syn człowieka przychodzi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2024-04-30T07:30:03Z</dcterms:modified>
</cp:coreProperties>
</file>