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6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jest wierny niewolnik i rozumny którego ustanowił pan jego nad służbą jego dawać im pożywienie w 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jest tym wiernym i roztropnym sługą, którego pan postawił nad swoją służbą, aby im wydawał żywność we właściwym czasie?*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jest wiernym sługą i rozsądnym, którego ustanowił pan nad niewolnikami domu jego, (aby) dać im pokarm w porę?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jest wierny niewolnik i rozumny którego ustanowił pan jego nad służbą jego dawać im pożywienie w porze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25:21&lt;/x&gt;; &lt;x&gt;490 16:10&lt;/x&gt;; &lt;x&gt;530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2024-04-30T04:57:31Z</dcterms:modified>
</cp:coreProperties>
</file>