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2"/>
        <w:gridCol w:w="4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nad całym które są dobytkiem jego ustanowi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postawi go nad całym swoim mieniem.*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nad wszystkimi będącymi jego ustanowi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nad całym które są dobytkiem jego ustanowi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2024-04-30T04:34:39Z</dcterms:modified>
</cp:coreProperties>
</file>