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6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niewolnika tego w dniu którym nie oczekuje i w godzinie której nie 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 w którym nie czeka, i o godzinie, której nie 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owego w dniu, którego nie oczekuje i w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niewolnika tego w dniu którym nie oczekuje i w godzinie której nie zna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2024-04-30T02:03:31Z</dcterms:modified>
</cp:coreProperties>
</file>