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przetnie go na pół,* i wyznaczy mu dział z obłudnikami;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rozpołowi* go i udział jego z obłudnikami położy. Tam będzie płacz i zgrzyt zębów.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przetnie go na pół, διχοτομήσει  αὐτὸν, idiom: srodze go ukaże.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22:13&lt;/x&gt;; &lt;x&gt;470 25:30&lt;/x&gt;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"oddzieli".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2024-04-30T02:14:00Z</dcterms:modified>
</cp:coreProperties>
</file>