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królestwu,* będą głody, a miejscami trzęsienia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i będą głody i trzęsienia po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2024-04-30T02:58:57Z</dcterms:modified>
</cp:coreProperties>
</file>