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3490"/>
        <w:gridCol w:w="4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początek bólów porodowych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będzie początkiem bólów porodowych.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zaś to początek bólów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początek bólów porodowych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2024-04-30T04:37:51Z</dcterms:modified>
</cp:coreProperties>
</file>