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więc od niego talent i dajcie mającemu dziesięć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więc talent i dajcie temu, który ma dziesięć talentów;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więc od niego talent i dajcie mającemu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więc od niego talent i dajcie mającemu dziesięć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ten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odbierzcie mu ten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weźmijcie od niego ten talent, a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weźmiecie od niego talent, a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odbierzcie mu ten talent, a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przeto od niego ten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Odbierzcie mu więc ten talent i dajcie temu, który ma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zabierzcie mu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ten talent od niego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mu więc ten talent i dajcie temu, który ma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więc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візьміть у нього талант і дайте тому, що має десять талантів.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Unieście więc od niego ten talent i dajcie temu mającemu dziesięć talenty.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weźcie od niego ten talent oraz 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ten talent i dajcie temu, który ma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zabierzcie mu ten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pieniądze i dajcie temu, który ma dziesięć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2024-05-10T12:49:20Z</dcterms:modified>
</cp:coreProperties>
</file>