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z dwunastu który jest nazywany Judasz Iskariota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 Iskariot,* udał się do arcykapłanów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wyruszywszy jeden (z) dwunastu, zwany Juda Iskariota, do arcykapłanów,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(z) dwunastu który jest nazywany Judasz Iskariota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Judasz Iskariot,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Judaszem Iskariotą, poszedł do naczelnych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jeden ze dwunastu, którego zwano Judaszem Iszkaryjotem, do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jeden z dwunaście, którego zwano Judaszem Iskariotem, do przedniejszych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imieniem Judasz Iskariota,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 jeden z dwunastu, którego zwano Judasz Iskariot,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Judasz Iskariota,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imieniem Judasz Iskariota, poszedł do wyższych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Dwunastu, zwany Judaszem Iskariotą, udał się do arcykapłanów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 uczniów, Judasz z Kariotu, podszedł do arcykapłanów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 zwany Judaszem Iskariotą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один із дванадцятьох, що звався Юда Іскаріотський, пішов до архиєреїв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wyprawiwszy się jeden z dwunastu, ten powiadany Iudas Mąż przypadku, istotnie do prapoczątkowych 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którego zwano Judasem Iszkariotą, wyruszył do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ten zwany J'huda z K'riotu, poszedł do głównych kohanim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Judaszem Iskariotem, poszedł do naczelnych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Judasz z Kariotu, jeden z Dwunastu, poszedł do najwyższych 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27:3-5&lt;/x&gt;; &lt;x&gt;500 6:71&lt;/x&gt;; &lt;x&gt;480 14:12-21&lt;/x&gt;; &lt;x&gt;490 22:7-23&lt;/x&gt;; &lt;x&gt;500 13:21-30&lt;/x&gt;; &lt;x&gt;480 14:17-21&lt;/x&gt;; &lt;x&gt;490 22:21-23&lt;/x&gt;; &lt;x&gt;500 13:21-30&lt;/x&gt;; &lt;x&gt;480 14:22-25&lt;/x&gt;; &lt;x&gt;490 22:19-20&lt;/x&gt;; &lt;x&gt;530 11:23-26&lt;/x&gt;; &lt;x&gt;480 14:27-31&lt;/x&gt;; &lt;x&gt;490 22:31-34&lt;/x&gt;; &lt;x&gt;500 13:36-38&lt;/x&gt;; &lt;x&gt;480 14:32-42&lt;/x&gt;; &lt;x&gt;490 22:39-46&lt;/x&gt;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2024-05-01T09:27:38Z</dcterms:modified>
</cp:coreProperties>
</file>