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3"/>
        <w:gridCol w:w="6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odchodźcie do miasta do tego i tego i powiedzcie mu Nauczyciel mówi pora moja blisko jest u ciebie czynię Paschę z uczniami moimi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Idźcie do miasta, do znanego nam człowieka* i powiedzcie mu: Nauczyciel** mówi: Mój czas jest bliski,*** u ciebie urządzę Paschę z moimi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Odejdźcie do miasta do tego a tego i powiedzcie mu: Nauczyciel mówi: Pora ma blisko jest. U ciebie czynię Paschę z uczniami 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odchodźcie do miasta do tego i tego i powiedzcie mu Nauczyciel mówi pora moja blisko jest u ciebie czynię Paschę z uczniami moimi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znanego nam człowieka, δεῖνα.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&lt;x&gt;500 11:28&lt;/x&gt;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26:45&lt;/x&gt;;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2024-04-30T22:13:27Z</dcterms:modified>
</cp:coreProperties>
</file>