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leżał (przy stole)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usiadł za stołem ze 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siedział ze dwiemanaście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zajął miejsce u stołu razem z dwunastu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usiadł przy stole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wraz z Dwunastoma 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wieczór, On i Dwunastu zajęli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zasiadł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Jezus z dwunastoma uczniami 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zajął miejsce za stołem razem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Він перебував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późnej godziny zaś stawszej się leżał wstecz do źródła do posiłku wspólnie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leżał u stołu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wieczór, Jeszua zasiadł przy uczcie z dwunastoma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półleżał przy stole wraz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wraz z Dwunastoma, Jezus zajął miejsce przy stole.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2024-05-01T01:52:06Z</dcterms:modified>
</cp:coreProperties>
</file>